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przyszedł, podszedł do Niego i powiedział: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zaraz podszedłszy do niego mówi: Rabbi!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2024-05-03T08:11:17Z</dcterms:modified>
</cp:coreProperties>
</file>