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91"/>
        <w:gridCol w:w="4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tych dwóm z nich idącym został objawiony w innej postaci idącym na wieś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w innej postaci, ukazał się* dwóm spośród nich,** gdy szli do wsi.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dwóm z nich idącym zjawił się w innym kształcie, podążającym na pole*.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tych dwóm z nich idącym został objawiony w innej postaci idącym na wieś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24:13-35&lt;/x&gt;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 wieś.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2024-04-27T13:56:40Z</dcterms:modified>
</cp:coreProperties>
</file>