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oni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odszedłszy oznajmili pozostałym: ani tym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oni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i opowiedzieli pozostałym. Lecz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szedłszy opowiedzieli drugim;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szedszy, opowiedzieli drugim: ani onym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powrócili i obwieścili pozostałym. Lecz im też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wrócili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powrócili i opowiedzieli o tym pozostałym. Im jednak również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powrócili i oznajmili to pozostałym. Lecz im też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i opowiedzieli reszcie. Lecz również im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także nie uwierzyli, gdy po powrocie o tym opowiadali.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powróciwszy, oznajmili to pozostałym. Ale im również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вже сповістили іншим, але і їм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odeszli i opowiedzieli to pozostałym;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powiedzieli innym, ale im też nie uwierzono.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wrócili i powiedzieli pozostałym. Ci również im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zrozumieli, kim jest, wrócili, aby powiadomić o tym pozostałych. Nadal jednak nikt nie chciał w to 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2024-04-27T16:28:14Z</dcterms:modified>
</cp:coreProperties>
</file>