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im jedenastu, gdy siedzieli przy stole. Wtedy ostro zganił ich za niewiarę oraz upór serca, ponieważ nie uwierzyli tym, którzy Go widzieli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jedenastu, gdy siedzieli za stołem, i wyrzucał im ich niewiarę i zatwardziałość serca, że nie wierzyli tym, którzy go widzieli 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się też onym jedenastu wespół siedzącym ukazał, i wyrzucał im na oczy niedowiarstwo ich, i zatwardzenie serca, iż tym, którzy go widzieli wzbudzonego,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onym jedenaście społem u stołu siedzącym ukazał się i wymawiał niedowiarstwo ich i zatwardzenie serca, iż tym, którzy go widzieli, że zmartwychwstał,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samym Jedenastu, gdy siedzieli za stołem, i wyrzucał im brak wiary oraz upór, że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uczniom, gdy siedzieli u stołu, i ganił ich niewiarę i zatwardziałość serca, że nie uwierzyli tym, którzy go widzieli zmartwychwskrzeszonego.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ukazał się samym Jedenastu, gdy byli przy stole i wypomniał im brak wiary i upór, ponieważ nie uwierzyli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ukazał się Jedenastu, gdy byli za stołem, i wyrzucał im brak wiary i zatwardziałość serca, bo nie wierzyli tym, którzy widzieli Go zmartwychwstałego.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później ukazał się samym Jedenastu, gdy byli przy stole. Zganił ich za niewiarę i upór, że nie uwierzyli tym, którzy Go oglądali zmartwychwstałego.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ukazał się jedenastu uczniom, gdy siedzieli przy posiłku; wypominał im wtedy brak wiary i nieczułość serca, bo nie uwierzyli tym, którzy go widzieli po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ukazał się Jedenastu w czasie posiłku i wyrzucał im niedowiarstwo i zatwardziałość serca, bo nie uwierzyli tym, którzy Go widzieli wskrzeszonego (z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 з'явився одинадцятьом, коли ті були за столом; дорікав їм за невірство і твердосердя, бо не повірили тим, які побачили Його воскреслим.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ukazał się jedenastu, gdy razem leżeli u stołu, oraz złajał ich niewiarę i twardość serca, że nie uwierzyli tym, co go widzieli wzbudzonego.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Jedenastu, kiedy jedli, i zganił ich za brak ufności i duchową nieczułość, że nie uwierzyli tym, którzy widzieli Go po tym, jak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 samym jedenastu, gdy półleżeli przy stole, i zganił ich za brak wiary oraz zatwardziałość serca, gdyż nie uwierzyli tym, którzy zobaczyli go już wskrzeszonego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ukazał się jedenastu uczniom, gdy razem jedli posiłek, i wypominał im ich niewiarę oraz upór, bo nie chcieli uwierzyć świadkom Jego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2024-04-28T09:58:37Z</dcterms:modified>
</cp:coreProperties>
</file>