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Wyruszcie na cały świat* i ogłoście ewangelię wszelkiemu stworzeniu.**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Podążywszy na świat cały ogłoście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14:9&lt;/x&gt;; &lt;x&gt;510 1:8&lt;/x&gt;; &lt;x&gt;520 10:18&lt;/x&gt;;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zbawienia odnosi się do całego stworzenia – zob. &lt;x&gt;580 1:20&lt;/x&gt;, 23; &lt;x&gt;520 8:19-22&lt;/x&gt;.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2024-04-28T17:16:49Z</dcterms:modified>
</cp:coreProperties>
</file>