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3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Pan po powiedzieć im został uniesiony do nieba i usiadł po prawicy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więc, jak Pan Jezus im to powiedział, został uniesiony do nieba* i usiadł po prawicy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Pan, Jezus, po powiedzeniu im wzięty został do nieba i usiadł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Pan po powiedzieć im został uniesiony do nieba i usiadł po prawicy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więc, jak Pan Jezus im to powiedział, został uniesiony do nieba i zajął miejsce po prawej stronie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przestał do nich mówić, został wzięty do nieba i zasiadł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Pan przestawszy z nimi mówić, wzięty jest do nieba, i usiadł na prawicy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Jezus, potem jako do nich mówił, wzięty jest do nieba i siedzi na prawicy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rozmowie z nimi Pan Jezus został wzięty do nieba i zasiadł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Jezus to do nich powiedział, został wzięty w górę do nieba i usiadł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im to Pan Jezus powiedział, został wzięty do nieba i zasiadł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Jezus to do nich powiedział, został wzięty do nieba i zasiadł po prawej stronie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rozmowie z nimi Pan Jezus wzniósł się do nieba i zasiadł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Pan Jezus powiedział te słowa, został wzięty do nieba i zajął miejsce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Pan został wzięty do nieba i zasiadł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Господь Ісус, промовивши до них, піднісся на небо, сів праворуч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następnie, oto Pan zaraz po powiedzeniu im tego został wzięty do niebios i usiadł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powiedziawszy im to, Pan Jeszua został zabrany do nieba i zasiadł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więc, przemówiwszy do nich, został wzięty do nieba i zasiadł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z nimi rozmawiać, został wzięty do nieba i zasiadł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24:51&lt;/x&gt;; &lt;x&gt;510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&lt;x&gt;230 110:1&lt;/x&gt;; &lt;x&gt;510 7:55-56&lt;/x&gt;; &lt;x&gt;520 8:34&lt;/x&gt;; &lt;x&gt;560 1:20&lt;/x&gt;; &lt;x&gt;580 3:1&lt;/x&gt;; &lt;x&gt;650 1:3&lt;/x&gt;; &lt;x&gt;650 8:1&lt;/x&gt;; &lt;x&gt;650 10:12&lt;/x&gt;; &lt;x&gt;650 12:2&lt;/x&gt;; &lt;x&gt;670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2024-04-28T04:34:56Z</dcterms:modified>
</cp:coreProperties>
</file>