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oglądają że jest odtoczony kamień był bowiem wielki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jednak wzrok i zobaczyły, że kamień jest odsunięty, a był bardzo duży.*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spojrzawszy oglądają że odtoczony jest kamień. był bowiem wielki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oglądają że jest odtoczony kamień był bowiem wielki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2024-04-28T07:39:00Z</dcterms:modified>
</cp:coreProperties>
</file>