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zobaczyły młodzieńca* siedzącego po prawej stronie i ubranego w białą szatę – i ogarnęło je wielkie zdumienie.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grobowca zobaczyły młodzieńca siedzącego (z) prawej, odzianego szatą białą, i przeraziły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2024-04-28T12:11:39Z</dcterms:modified>
</cp:coreProperties>
</file>