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zatem i uciekły od grobowca, zaczęło je bowiem ogarniać drżenie i uniesienie, a ponieważ nie opuszczał ich lęk, nic nikomu nie powiedziały.*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uciekły od grobowca, (ogarnęło) bowiem je drżenie i uniesienie; i nikomu nic (nie) powiedziały, bały się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&lt;x&gt;480 16:8&lt;/x&gt; kończy Mk. Zakończenia: (1) brak: </w:t>
      </w:r>
      <w:r>
        <w:rPr>
          <w:rtl/>
        </w:rPr>
        <w:t>א</w:t>
      </w:r>
      <w:r>
        <w:rPr>
          <w:rtl w:val="0"/>
        </w:rPr>
        <w:t xml:space="preserve"> B (IV); (2) krótsze: 099 (VII) L (VIII) Ψ (IX); (3) dłuższe: A C D (V); (4) oba zakończenia: W (IV/V); k w w d; &lt;x&gt;480 16:8&lt;/x&gt;L.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2024-04-28T05:06:37Z</dcterms:modified>
</cp:coreProperties>
</file>