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syna Alfeusza i Tadeusza i 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Jakuba, syna Halfeusza, i Tadeusza, i Szymona Kananejczyka,*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Andrzeja, i Filipa, i Bartłomieja, i Mateusza, i Tomasza, i Jakuba (tego co) Alfeusza, i Tadeusza, i Szymona Kananejczyka,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(syna) Alfeusza i Tadeusza i Szymona Kananejczyka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&lt;x&gt;500 1:40&lt;/x&gt;; &lt;x&gt;500 11:16&lt;/x&gt;; &lt;x&gt;500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2024-05-10T09:48:04Z</dcterms:modified>
</cp:coreProperties>
</file>