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uczyniłby wolę Boga ten brat mój i siostra moja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pełni wolę Boga,* ten jest moim bratem i siostrą, i matką.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Który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uczyniłby wolę Boga, ten bratem mym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uczyniłby wolę Boga ten brat mój i siostra moja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spełnia wolę Boga,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 wolę Boga, ten jest moim bratem, moją siostrą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ktobykolwiek czynił wolę Bożą, ten jest brat mój, i siostra moja, i matka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czynił wolą Bożą, ten brat mój i siostra moja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pełni wolę Bożą, ten jest Mi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czyni wolę Bożą,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wolę Boga,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Boga, ten jest moim bratem, siostrą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spełni wolę Boga, ten będzie moim bratem,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bratem, moją siostrą i matką jest każdy, kto spełnia wolę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czyni wolę Boga,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виконає Божу волю, той мені брат, і сестра, і 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uczyniłby wiadomą wolę wiadomego boga, ten właśnie brat mój i siostra i matka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bowiem uczynił wolę Boga, ten jest moim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to, czego chce Bóg, ten jest moim bratem, siostrą i matką!"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wykonuje wolę Boga, tan jest mi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bratem i siostrą, i matką jest każdy, kto wypełnia wolę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2024-05-09T22:32:55Z</dcterms:modified>
</cp:coreProperties>
</file>