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zostałyby odpuszczone im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patrząc, widzieli, lecz nie zobaczyli;** i słuchając, słyszeli, lecz nie rozumieli,*** żeby się nie nawrócili**** i zostało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patrzyli i nie ujrzeli, i słuchając słyszeli i nie rozumieli, coby nie zawrócili i (nie) zostało odpuszczone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(zostałyby odpuszczone) im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patrząc, widzieli, lecz nie zobaczyli; i słuchając, słyszeli, lecz nie kojarzyli, żeby się nie nawrócili i nie doznali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patrząc, patrzyli, a nie widzieli i słysząc, słyszeli, a nie zrozumieli, by się czasem nie nawrócili i nie były im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patrzeli, ale nie widzieli, i słysząc słyszeli, ale nie zrozumieli, by się snać nie nawrócili, a byłyby im grzechy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patrzyli, a nie widzieli, a słysząc słyszeli, a nie zrozumieli: by się kiedy nie nawrócili a były im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patrzyli uważnie, a nie widzieli, słuchali uważnie, a nie rozumieli, żeby się nie nawrócili i nie była im odpuszczona [wina].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patrząc, widzieli, a nie ujrzeli; i słuchając słyszeli, a nie rozumieli, żeby się czasem nie nawrócili i nie dostąpili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patrzyli, a nie widzieli, słuchali, a nie rozumieli, żeby się nie nawrócili i nie zostało im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patrząc, widzą, ale nie dostrzegają, słuchając, słyszą, ale nie rozumieją, żeby się nie nawrócić i nie otrzymać przebaczenia”.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patrzeli, a nie zobaczyli; by słuchając słuchali, a nie pojęli, aby przypadkiem się nie nawrócić i by im nie zostało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- jak mówi prorok - będą patrzeć i patrzeć, a nie zobaczą, będą słuchać i słuchać, a nie zrozumieją, bo inaczej nawróciliby się, a Bóg by im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ʼAby patrzeli, a nie widzieli, słuchali, a nie rozumieli, i aby się przypadkiem nie nawrócili, i nie odkryli tajemnicyʼ.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оком бачили - і не розуміли; вухом слухали - і не зрозуміли; щоб коли вони не навернулися, не простилися б гріхи їхні!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poglądając poglądaliby i nie ujrzeliby, i słuchając słuchaliby i nie puszczaliby razem ze swoim rozumowaniem, żeby kiedyś nie obróciliby się na to i zostałoby puszczone od siebie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patrzyli, ale nie ujrzeli, i słuchając słyszeli, ale nie rozumieli; nigdy nie zawrócili i nie byłyby im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zawsze patrzyli, ale nigdy nie widzieli, zawsze słuchali, ale nigdy nie rozumieli. Bo w przeciwnym razie mogliby się nawrócić i otrzymać przebaczenie"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patrząc, patrzyli, a jednak nie widzieli, i słuchając, słyszeli, a jednak nie pojęli sensu ani w ogóle nie zawrócili i nie dostąpili przebaczenia”.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patrzeć, lecz nie zobaczą, będą słuchać, lecz nie usłyszą. Niczego nie zrozumieją i nie zwrócą się do Boga, aby przebaczył ich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aby, ἵνα, występuje w &lt;x&gt;490 4:11&lt;/x&gt; oraz w &lt;x&gt;500 12:38&lt;/x&gt;. W &lt;x&gt;470 13:13&lt;/x&gt; występuje: gdyż, ὅτι; ἵνα bowiem, pod. jak ὅτι, może mieć zn. wyjaśniające: że, jak gdy, zob. &lt;x&gt;500 15:8&lt;/x&gt;, 13. Mt używa ὅτι, gdyż przytacza zasadę: Temu, kto ma, będzie dane, a temu, kto nie ma, zostanie odebrane i to, co ma. Jezus mówi w podobieństwach, aby dać możliwość zrozumienia. Tym, którzy przyjmą tę możliwość, zostanie dane więcej. Tym, którzy jej nie przyjmą, nie przydadzą się nawet ułatwiające zrozumienie przykłady, porównania, przypowieści l. podobieństwa, &lt;x&gt;480 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&lt;x&gt;330 12:2&lt;/x&gt;; &lt;x&gt;510 28:26&lt;/x&gt;; &lt;x&gt;520 11:8&lt;/x&gt;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13:19&lt;/x&gt;; &lt;x&gt;480 8:17&lt;/x&gt;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12:40&lt;/x&gt;; &lt;x&gt;510 3:26&lt;/x&gt;; &lt;x&gt;510 28:27&lt;/x&gt;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2024-04-27T15:56:52Z</dcterms:modified>
</cp:coreProperties>
</file>