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rozumiecie tej przypowieści?* To jak zrozumiecie wszystkie (inne) przypowieści?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przykładu tego, i jak wszystkie przykłady poznacie?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nie znacie przykładu tego a jak wszystkie przykłady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&lt;x&gt;490 8:11-15&lt;/x&gt;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2024-04-27T18:16:30Z</dcterms:modified>
</cp:coreProperties>
</file>