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995"/>
        <w:gridCol w:w="4432"/>
        <w:gridCol w:w="2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Siejący Słowo sieje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Siewca* rozsiewa Słowo.**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Siewca słowo sieje.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Siejący Słowo sieje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4:33&lt;/x&gt;; &lt;x&gt;510 8:4&lt;/x&gt;; &lt;x&gt;660 1:21&lt;/x&gt;; &lt;x&gt;670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2024-04-28T10:07:19Z</dcterms:modified>
</cp:coreProperties>
</file>