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wieku,* ułuda bogactwa** i pożądliwości dotyczące innych (spraw)*** wkraczają i zagłuszają Słowo, tak że 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troski wieku, i złuda bogactwa, i (te) co do pozostałych pożądania wchodząc zaduszają słowo,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19:23&lt;/x&gt;;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2024-04-28T00:07:03Z</dcterms:modified>
</cp:coreProperties>
</file>