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ci posiani na żyznej ziemi: Oni słuchają Słowa i przyjmują, i wydają owoc: jedno trzydziestokrotny, jedno sześćdziesięciokrotny, a jedno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tamci są (ci) na ziemię dobrą posiani: ci słuchają słowa i przyjmują i owoc przynoszą: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2024-04-28T14:27:39Z</dcterms:modified>
</cp:coreProperties>
</file>