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Uważajcie, czego słuchacie! Jaką miarą mierzycie, taką wam odmierzą, a nawet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Uważajcie na to, czego słuchacie. Jaką miarą mierzycie,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wam odmierzone, a wam, którzy słuchacie,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czego słuchacie; jaką miarą mierzycie, taką wam będzie odmierzono, a będzie wam przydano,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Obaczcież, czego słuchacie. Jaką miarą mierzyć będziecie, będzie wam odmierzono i 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Baczcie na to, czego słuchacie. Taką samą miarą, jaką wy mierzycie, odmierzą wam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to, co słyszycie! Jaką miarą mierzycie, taką wam odmierzą, a nawet wam przydadzą.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Uważajcie na to, czego słuchacie. Jaką miarą mierzycie, będzie wam odmierzone, a nawet dane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im: „Uważajcie na to, czego słuchacie. Jaką miarą mierzycie, taką i wam odmierzą, a nawet wam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na to, co słyszycie. Jaką miarą mierzycie, wymierzą i wam,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czego słuchacie! Którą miarą mierzycie, mierzono będzie wam, i przyłożono wam będzie,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- Uważajcie na to, czego słuchacie. Jaką miarą mierzycie, taką wam odmierzą i jeszcze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Вважайте на те, що чуєте. Якою мірою міряєте, буде й вам відміряно, і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Poglądajcie co słuchacie; w której mierze mierzycie, będzie zmierzone wam, i 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Uważajcie, czego słuchacie. W jakiej mierze mierzycie, będzie wam odmierzone; a tym, co słuchają będzie dołożone.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"Zważcie na to, co słyszycie! Miara, którą odmierzacie, będzie użyta, aby wam odmierzyć - i więcej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”Zwracajcie uwagę na to, co słyszycie. Jaką miarą odmierzacie, taką i wam będzie odmierzone, owszem, zostanie wam jeszcze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nad tym, co słyszycie: jaką miarą mierzycie, taką wam odmierzą i jeszcze wam dodadzą.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2024-04-28T00:07:43Z</dcterms:modified>
</cp:coreProperties>
</file>