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Uważajcie, czego słuchacie! Jaką miarą mierzycie, taką będzie wam odmierzone, a nawet wam przydane.*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czego słuchacie. W jakiej mierze mierzycie. będzie mierzone wam i 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2024-04-28T10:45:39Z</dcterms:modified>
</cp:coreProperties>
</file>