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0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kolwiek miałby zostanie dane mu i który nie ma i co ma zostanie odebrane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bowiem, który ma, będzie dodane,* a temu, który nie ma, zostanie odebrane i to, co ma.**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bowiem ma, dane będzie mu; i który nie ma, i co ma, zabrane będzie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bowiem kolwiek miałby zostanie dane mu i który nie ma i co ma zostanie odebrane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ma, otrzyma jeszcze więcej, a temu, kto nie ma, zabiorą i 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ma, będzie mu dodane, a kto nie ma, zostanie mu zabrane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kto ma, będzie mu dano; a kto nie ma, i to, co ma, będzie od niego odjęto.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kto ma, będzie mu dano; a kto nie ma, i to, co ma, odejmą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ma, temu będzie dodane; a kto nie ma, pozbawią go nawet tego,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temu, który ma, będzie dodane, a temu, który nie ma, zostanie i to, co ma, odebrane.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ma, będzie mu dodane, a temu, kto nie ma, będzie odebrane i 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temu, który ma, będzie dodane, a temu, który nie ma, zabiorą nawet to, co ma”.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kto przyjmuje, temu jeszcze dadzą; a kto nie przyjmuje, nawet co ma, zabiorą 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ten, kto coś zyskał, dostanie więcej, a ten, kto nic nie zyskał straci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temu, kto ma, będzie dodane; a temu, kto nie ma, i to, co ma, będzie zabrane.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хто має, - дасться йому; а хто не має, то й те, що має, забереться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ma, będzie dane jemu; i który nie ma, i to które ma, będzie uniesione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ma będzie mu dane; a kto nie ma i to co ma, będzie od niego wzięte.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coś ma, temu będzie dane więcej, ale kto nic nie ma, temu nawet to, co ma, będzie odebrane".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temu, kto ma, będzie dane więcej, ale temu, kto nie ma, zostanie zabrane nawet to, co ma”.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ma, otrzyma jeszcze więcej, a temu, kto nie ma, zostanie odebrane nawet to, co posiada.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25:29&lt;/x&gt;; &lt;x&gt;490 19:26&lt;/x&gt;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to, co zdobył (&lt;x&gt;480 4:25&lt;/x&gt;L.).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2024-04-28T00:18:08Z</dcterms:modified>
</cp:coreProperties>
</file>