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9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miałby zostanie dane mu i który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bowiem, który ma, będzie dodane,* a temu, który nie ma, zostanie odebrane i to, co 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ma, dane będzie mu; i który nie ma, i co ma,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miałby zostanie dane mu i który nie ma i co ma zostanie odebrane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25:29&lt;/x&gt;; &lt;x&gt;490 19:26&lt;/x&gt;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to, co zdobył (&lt;x&gt;480 4:25&lt;/x&gt;L.).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2024-04-28T00:22:10Z</dcterms:modified>
</cp:coreProperties>
</file>