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Bożym* jest tak, jak z człowiekiem, który rzuca ziarno w 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królestwo Boga, jak człowiek rzuciłby siew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— nauczał dalej Jezus — przypomina człowieka, który rzuca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 jest tak, jak gdyby człowiek wrzucił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królestwo Boże, jako gdyby człowiek wrzucił nasienie w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Tak jest królestwo Boże, jakoby gdyby człowiek wrzucił nasienie w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Z królestwem Bożym dzieje się tak, jak gdyby ktoś nasienie wrzucił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z Królestwem Bożym, jak z nasieniem, które człowiek rzuca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Królestwo Boga jest podobne do człowieka, który rzucił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„Tak się ma sprawa z królestwem Bożym jak z człowiekiem rzucającym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królestwem Bożym jest tak, jak kiedy ktoś rzuci siew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ono Królestwo Boże, jako gdyby człowiek wrzucił nasienie w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Z królestwem Bożym jest tak jak z człowiekiem, który rzuca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Таким є Боже Царство: як той чоловік, що сіє насіння в землю;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W ten właśnie sposób jest wiadoma królewska władza wiadomego boga tak jak jakiś człowiek rzuciłby siewne ziarno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Królestwo Boga jest takie, jak gdyby człowiek wrzucił nasienie w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"Królestwo Boże jest jak człowiek, który rozrzuca ziarno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”Z królestwem Bożym jest tak, jak z człowiekiem, który rzuca nasienie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 królestwem Bożym dzieje się tak, jak z posianym przez rolnika ziarnem.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&lt;x&gt;480 4:30&lt;/x&gt;; &lt;x&gt;500 3:3&lt;/x&gt;; &lt;x&gt;510 1:3&lt;/x&gt;; &lt;x&gt;510 14:22&lt;/x&gt;; &lt;x&gt;510 28:31&lt;/x&gt;; &lt;x&gt;520 14:17&lt;/x&gt;; &lt;x&gt;530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2024-04-28T14:27:41Z</dcterms:modified>
</cp:coreProperties>
</file>