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Do czego porównamy Królestwo Boże lub w jaką przypowieść je ujmiemy?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Do czego przyrównamy królestwo Boże albo jaką przypowieścią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przypodobamy królestwo Boże, albo którem je podobieństwem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Komuż podobnym uczynimy królestwo Boże? Abo któremu podobieństwu przyrównamy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jeszcze: Z czym porównamy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przyrównamy Królestwo Boże albo jakim podobieństwem je wyrazimy?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Do czego porównamy Królestwo Boga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„Do czego przyrównamy królestwo Boże lub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 albo z czym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przypodobamy ono Królestwo Boże? abo w której przypowieści położymy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czym porównamy królestwo Boże, albo w jakiej przypowieści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уподібнимо Боже Царство? Або до якої притчі прирівняємо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Jakże upodobnilibyśmy tę królewską władzę tego boga, albo w którym ją porównaniu położylibyśmy?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mówił: Do czego porównam Królestwo Boga, albo w jakim podobieństwie je zestawimy?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też: "Do czego możemy porównać Królestwo Boże? Jakiego obrazu użyć, aby je opisać?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”Do czego mamy przyrównać królestwo Boże albo w jakim przykładzie je przedstawimy?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inaczej mam wam opisać Boże królestwo?—zapytał Jezus. —Z czym jeszcze można je porównać?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2024-04-28T13:34:16Z</dcterms:modified>
</cp:coreProperties>
</file>