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7"/>
        <w:gridCol w:w="5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tłum przyjmują Go jak był w łodzi i inne zaś łódeczki było były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Pozostawili więc tłum, wzięli Go tak, jak był w łodzi,* a inne łodzie towarzyszyły 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tłum, przyjmują go, jak był, w łodzi, i inne łodzie były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tłum przyjmują Go jak był w łodzi i inne zaś łódeczki było (były)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Łódź mogła mierzyć 8,27 m dł., 2,3 m szer. i 1,3 wys., &lt;x&gt;480 4:36&lt;/x&gt;L.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tych łodziach nie ma mowy w Mt i Łk.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2024-04-27T15:20:42Z</dcterms:modified>
</cp:coreProperties>
</file>