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2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przestraszyli się strachem wielkim i mówili do siebie nawzajem kim zatem Ten jest że i wiatr i morze 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ogarnął ich wielki strach* i zaczęli mówić między sobą: Kim więc On jest, że są Mu posłuszne nawet wiatr i morze?**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przestraszyli się strachem wielkim, i mówili do siebie nawzajem: Kim zatem ten jest, że i wiatr, i morze jest posłuszne 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przestraszyli się strachem wielkim i mówili do siebie nawzajem kim zatem Ten jest że i wiatr i morze są posłuszne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ogarnął ich wielki strach, ἐφοβήθησαν φόβον μέγαν, </w:t>
      </w:r>
      <w:r>
        <w:rPr>
          <w:rtl/>
        </w:rPr>
        <w:t>גְדֹולָה יִרְאָה יָרְאּו</w:t>
      </w:r>
      <w:r>
        <w:rPr>
          <w:rtl w:val="0"/>
        </w:rPr>
        <w:t xml:space="preserve"> , idiom hbr.: przestraszyli się strachem wielkim.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2024-04-28T09:14:42Z</dcterms:modified>
</cp:coreProperties>
</file>