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padło między ciernie;* ** ciernie zaś wyrosły i zadusiły je – i nie wydało plonu.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ciernie, i wyszły ciernie i zdusiły je, i owocu nie 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ciernie, ἀκάνθας.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2024-04-28T11:52:39Z</dcterms:modified>
</cp:coreProperties>
</file>