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na tę żyzną ziemię i gdy wzeszły, wyrosły i wydały plon* trzydziestokrotny i sześćdziesięciokrotny, i stokrotny.**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dobrą, i dawało owoc wychodząc i wzrastając i niosło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15:5&lt;/x&gt;;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2024-04-28T14:05:01Z</dcterms:modified>
</cp:coreProperties>
</file>