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82"/>
        <w:gridCol w:w="52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przysiągł jej że co jeśli mnie prosiłabyś dam ci aż połowę królestwa mojego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Przysiągł jej natomiast wiele: O cokolwiek mnie poprosisz, dam ci – choćby połowę mojego królestwa.*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przysiągł jej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[wiele]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: (Cokolwiek) byś mnie poprosiła, dam ci, aż do połowy królestwa mego.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przysiągł jej że co jeśli mnie prosiłabyś dam ci aż połowę królestwa mojego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&lt;x&gt;190 5:3&lt;/x&gt;; &lt;x&gt;190 7:2&lt;/x&gt;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2024-05-05T15:53:51Z</dcterms:modified>
</cp:coreProperties>
</file>