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1"/>
        <w:gridCol w:w="5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dobrze unieważniacie przykazanie Boga aby przekaz wasz moglibyście zachować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ciągnął dalej: Pięknie unieważniacie przykazanie Boże,* aby podtrzymać swoją tradycję.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Pięknie unieważniacie przykazanie Boga, aby przekaz wasz postawiliście*.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dobrze unieważniacie przykazanie Boga aby przekaz wasz moglibyście zachować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Według innych rękopisów "strzegliście".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2024-05-03T21:33:13Z</dcterms:modified>
</cp:coreProperties>
</file>