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43"/>
        <w:gridCol w:w="58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zapomnieli uczniowie wziąć chleby i jeśli nie jeden chleb nie mieli ze sobą w łodzi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zapomnieli wziąć chlebów – i mieli z sobą w łodzi tylko jeden chleb.*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zapomnieli wziąć chleby i jeśli nie jeden* chleb, nie mieli ze sobą w łodzi.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zapomnieli uczniowie wziąć chleby i jeśli nie jeden chleb nie mieli ze sobą w łodzi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natomiast zapomnieli wziąć chleba. Mieli ze sobą w łodzi tylko jeden bochenek.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uczniowie zapomnieli wziąć chleba i nie mieli ze sobą w łodzi nic więcej oprócz jednego bochenka.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zapomnieli byli uczniowie wziąć z sobą chleba, i nie mieli z sobą nic więcej, tylko jeden chleb w łodzi.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zapomnieli wziąć chleba i nie mieli z sobą, jedno jeden chleb w łodzi.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uczniowie zapomnieli zabrać chleby, i tylko jeden chleb mieli z sobą w łodzi.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uczniowie zapomnieli wziąć chlebów, mieli z sobą w łodzi tylko jeden bochenek.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zapomnieli zabrać chlebów i tylko jeden mieli z sobą w łodzi.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zapomnieli zabrać ze sobą chleba i mieli w łodzi tylko jeden bochenek.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Zapomnieli zabrać jedzenie, z wyjątkiem jednego chleba, który mieli z sobą w łodzi.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Uczniowie zapomnieli zabrać więcej chleba i mieli ze sobą w łodzi tylko jeden bochenek.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zapomnieli zabrać chleba, a mieli tylko jeden chleb ze sobą w łodzi.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забули вони взяти хліби і, крім однієї хлібини, не мали нічого з собою в човні.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przez nałożenie na siebie zapomnienia nakazali sobie zapomnieć wziąć chleby, i jeżeli nie jeden chleb, nie mieli wspólnie z sobą samymi w statku.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zapomnieli wziąć chleby i nie mieli ze sobą niczego, tylko jeden chleb w łodzi.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talmidim zapomnieli zabrać chleba i mieli ze sobą na łodzi tylko jeden.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zapomnieli wziąć ze sobą chleby, a oprócz jednego chleba nic nie mieli ze sobą w łodzi.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uczniowie mieli ze sobą tylko jeden bochenek chleba, bo zapomnieli dokupić żywności.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poza jednym chlebem nie mieli z sobą w łodzi.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"Jeśli nie jeden" - sens: "z wyjątkiem jednego".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2024-05-05T09:26:02Z</dcterms:modified>
</cp:coreProperties>
</file>