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uczniów, zobaczyli wokół nich wielki tłum oraz znawców Prawa, którzy z nimi rozprawiali.*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uczniów zobaczył tłum liczny wokół nich i uczonych w piśmie dociekających razem między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rozprawiali, συζητοῦντας πρὸς αὐτούς, lub: spierali się z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&lt;x&gt;480 11:27&lt;/x&gt;; &lt;x&gt;480 12:28&lt;/x&gt;; &lt;x&gt;510 23:9&lt;/x&gt;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2024-04-29T04:22:09Z</dcterms:modified>
</cp:coreProperties>
</file>