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cały tłum zobaczywszy Go zostali zdziwieni i podbiegając pozdrawiali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cały tłum Go zobaczył, (ludzi) ogarnęło zdziwienie, tak że przybiegli i zaczęli Go 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cały tłum, zobaczywszy go, popadli w zachwyt* i podbiegając pozdrawiali 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cały tłum zobaczywszy Go zostali zdziwieni i podbiegając pozdrawiali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kiedy Go zobaczyli, zdziwili się, po czym przybiegli i zaczęli Go 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ludzie, gdy tylko go zobaczyli, zdumieli się i przybiegłszy, witali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wnetże lud wszystek ujrzawszy go, polękali się, i zbieżawszy się, przywitali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ich: O co się gadacie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Go zobaczyli, zaraz podziw ogarnął cały tłum i przybiegając, witali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wszystek lud, ujrzawszy go, zdumiał się, i przybiegłszy, witał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zobaczyli Jezusa, poruszenie ogarnęło wszystkich i biegnąc do Niego, pozdrawiali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też, gdy ludzie Go zobaczyli, pełni podziwu biegli do Niego i pozdrawiali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tylko ten cały tłum dostrzegł Go, zaraz jakimś porywem zostali dotknięci i przybiegając witali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ludzie dostrzegli Jezusa, w wielkim podnieceniu przybiegli i zaczęli go witać.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zaraz, kiedy Go zobaczono, cały tłum ogarnęło podniecenie. I kiedy przybiegli, pozdrawali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 ця людність, побачивши Його, здивувалася і, підбігши, вітала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wszystek tłum ujrzawszy go zostali spowodowani do wyrażenia zdziwienia i przybiegając do istoty uprzejmie przyjmowali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go zobaczyli, zaraz został zdumiony cały tłum oraz witali go, podbiegając.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tłum Go ujrzał, zdziwili się i pobiegli Go powitać.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cały tłum, gdy tylko go ujrzał, był oszołomiony, i pobiegłszy do niego, zaczął go pozdrawiać.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uradowani widokiem Jezusa, przybiegli Go powitać.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Przelękli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2024-04-29T01:00:37Z</dcterms:modified>
</cp:coreProperties>
</file>