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mu mówi o pokolenie niewierne aż kiedy przy was będę aż kiedy będę znosił was przynieście 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wówczas odpowiedział im tymi słowy: O rodzie* bez wiary!** Jak długo będę przy was? Jak długo będę was znosił? Przyprowadźcie go do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wiary. do kiedy przy was będę? Do kiedy będę znosił was? Przynoście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mu mówi o pokolenie niewierne aż kiedy przy was będę aż kiedy będę znosił was przynieście go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rodzie, γενεά, o rodzaju, o pokolenie (ὦ γενεὰ ἄπιστος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8:26&lt;/x&gt;; &lt;x&gt;480 4:40&lt;/x&gt;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2024-04-29T00:30:38Z</dcterms:modified>
</cp:coreProperties>
</file>