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Ten rodzaj nie może wyjść inaczej,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przez nic (nie) może wyjść, jeśli nie 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ten rodzaj przez nic może wyjść jeśli nie w modlitwie i poście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post, και νηστεια, P 45vid (III); wyr. brak w </w:t>
      </w:r>
      <w:r>
        <w:rPr>
          <w:rtl/>
        </w:rPr>
        <w:t>א</w:t>
      </w:r>
      <w:r>
        <w:rPr>
          <w:rtl w:val="0"/>
        </w:rPr>
        <w:t xml:space="preserve">  B (IV), w s; &lt;x&gt;480 9:29&lt;/x&gt;L.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2024-04-28T20:43:18Z</dcterms:modified>
</cp:coreProperties>
</file>