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Kapernaum i w domu gdy stał się pytał ich co w drodze do siebie rozważaliście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Kafarnaum.* Gdy już był w domu, zapytał ich: O czym rozprawialiście w drodze?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Kafarnaum. I w domu (będąc) 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 drodze rozważaliście?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Kapernaum i w domu gdy stał się pytał ich co w drodze do siebie rozważaliście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Gdy znaleźli się w domu, zapytał: O czym tak rozprawialiście po 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Kafarnaum. A gdy był w domu, zapytał ich: O czym rozmawialiście między sobą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przyszedł do Kapernaum, a będąc w domu, 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czemżeście w drodze między sobą rozmawiali?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milczeli, abowiem w drodze z sobą rozmawiali, kto by z nich był 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Kafarnaum. Gdy był już w domu, zapytał ich: O czym to rozprawialiście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przybyli do Kafarnaum. A będąc w domu,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czym to rozprawialiście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Kafarnaum, a gdy był w domu, zapytał ich: O czym to dyskutowaliście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Kafarnaum. W domu zapytał ich: „O czym to rozprawialiście po drodze?”.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milczeli, bo w drodze posprzeczali się, który znaczniejszy.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Kapernaum; a w domu będąc, 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 drodze z sobą rozmawiali?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Kiedy znalazł się w domu, zapytał ich: - Nad czym zastanawialiście się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Прибули до Капернаума. І коли був у господі, запитував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це дорогою ви сперечалися?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I w wiadomym domostwie stawszy się nadto wzywał do uwyraźnienia się ich: Co w drodze na wskroś wnioskowaliście?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Kafarnaum, a będąc w domu ich pytał: Co rozważaliście między sobą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K'far-Nachum. Kiedy Jeszua znajdował się w domu, zapytał ich: "O czym rozprawialiście, kiedy szliśmy?"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A gdy był w domu, zadał im pytanie: ”O co sprzeczaliście się w drodze?”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doszli do Kafarnaum. Gdy rozgościli się w domu, gdzie ich przyjęto, Jezus zapytał: —O czym to dyskutowaliście w drodze?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2024-04-29T03:04:09Z</dcterms:modified>
</cp:coreProperties>
</file>