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mu, gdyż nie ma takiego, kto by dokonał cudu w moim imieniu i zaraz mógł o Mnie powiedzieć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nikt bowiem (nie) jest, który będzie czynił dzieło mocy w imię me i będzie mógł szybko (zacząć) złorzeczyć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odparł: Nie zabraniajcie mu, gdyż nie ma takiego, kto by dokonał cudu w moim imieniu i zaraz potem mógł Mnie znieważać.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Nie zabraniajcie mu. Nie ma bowiem nikogo, kto czyniłby cuda w moim imieniu i mógł tak łatwo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albowiem nikt nie jest, co by czynił cuda w imieniu mojem, aby mógł snadnie mówić źle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Przestańcie zabraniać mu, bo nikt, kto uczyni cud w imię moje, nie będzie mógł zaraz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ponieważ nie ma takiego, kto by dokonywał cudów w imieniu moim i mógł zaraz potem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Nie zabraniajcie mu. Nie ma bowiem nikogo, kto czyniłby cuda w Moje imię i natychmiast mógłby Mi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„Nie zabraniajcie mu! Nikt bowiem, kto czyni cuda w moje imię, nie będzie zaraz mógł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przeciwny nam, jest po naszej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go. Abowiem żaden nie jest któryby czynił moc przez imię moje, a mógłby mi prędko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Nie zabraniajcie mu, bo ten, przez którego działa (nadziemska) moc w imię moje, nie będzie mógł wkrótce Mi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бороніть йому. Бо немає нікого, хто зробить чудо в моє ім'я, а зможе мене одразу лихословити;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rzekł: Nie przeszkadzajcie go; żaden bowiem nie jest jakościowo który uczyni jakąś moc zgodnie zależnie na imieniu moim i będzie mógł w tym co szybkie źle powiedziawszy oszkalować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mu; bo nie ma nikogo, kto będzie czynił cuda w moim Imieniu oraz szybko będzie mógł zacząć mnie szkalować.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rzekł: "Nie powstrzymujcie go, bo nikt, kto dokonuje cudu w moje imię, nie będzie w stanie zaraz potem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”Nie próbujcie go powstrzymać, bo nikt, kto powołując się na moje imię, dokona potężnego dzieła, nie będzie szybko mógł obrzucić mnie obelgami;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mu—odparł Jezus. —Kto w moim imieniu czyni cuda, nieprędko wystąpi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2024-04-28T22:34:10Z</dcterms:modified>
</cp:coreProperties>
</file>