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 a ogień nie gaśnie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robak dręczyć nie ustaje, a ogień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oko twe gorszy, wyłup je: lepiej jest tobie wniść jednookim do królestwa Bożego, niżli mając obie oczy, wrzuconym być do piekła ognistego,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gdzie robactwo żeruje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[у вогонь непогасний, де черв'як не гине і вогонь не гасне].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ma końca,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46, οπου ο σκωληξ αυτων ου τελευτα και το πυρ ου σβεννυται, A D (V); wyr. brak w </w:t>
      </w:r>
      <w:r>
        <w:rPr>
          <w:rtl/>
        </w:rPr>
        <w:t>א</w:t>
      </w:r>
      <w:r>
        <w:rPr>
          <w:rtl w:val="0"/>
        </w:rPr>
        <w:t xml:space="preserve"> B (IV), w d; &lt;x&gt;480 9:46&lt;/x&gt;L.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2024-04-29T04:28:39Z</dcterms:modified>
</cp:coreProperties>
</file>