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wiedział co miałby powiedzieć byli bowiem bardzo przestraszeni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powiedzieć, gdyż byli bardzo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wiedział, co miałby odpowiedzieć, napełnieni bojaźnią bowiem stali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wiedział co miałby powiedzieć byli bowiem bardzo przestraszeni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2024-04-28T22:54:41Z</dcterms:modified>
</cp:coreProperties>
</file>