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2"/>
        <w:gridCol w:w="4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poruszony Zachariasz zobaczywszy i strach padł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zląkł się, gdy (go) zobaczył, i padł na niego strach.*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zmieszał się* Zachariasz zobaczywszy, i strach padł na niego.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poruszony Zachariasz zobaczywszy i strach padł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przestraszył się jego widokiem. Ogarnął go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przeraził się Zachariasz na jego widok, i ogarnął go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zatrwożył się Zacharyjasz ujrzawszy go, a bojaźń przypadła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zatrwożył się Zachariasz ujźrzawszy, i przypadła nań bojaźń.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Przeraził się na ten widok Zachariasz i strach padł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zatrwożył się Zachariasz na jego widok, i lęk go ogarnął.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widok ogarnął Zachariasza lęk i drżenie.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przeraził się na jego widok i ogarnął go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Zmieszał się Zachariasz na jego widok i strach go zdjął.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jego widok Zachariasz zmieszał się i przeraził.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Zachariasz go ujrzał, przestraszył się i lęk go ogarnął.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Стривожився Захарія, побачивши, і страх напав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zamącony Zacharias ujrzawszy, i strach napadł aktywnie wrogo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go zobaczył, Zachariasz się zaniepokoił oraz przypadła na niego bojaźń.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Z'charia osłupiał i przeraził się na ten widok.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 zaniepokoił się na ten widok i ogarnęła go bojaźń.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Ogarnęły go zdumienie i strach.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13:22&lt;/x&gt;; &lt;x&gt;490 2:9&lt;/x&gt;; &lt;x&gt;510 10:4&lt;/x&gt;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poruszony, zatrząsł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2024-04-25T07:46:46Z</dcterms:modified>
</cp:coreProperties>
</file>