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4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przelękła się tych słów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ona, ujrzawszy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zlękła się z powodu jego słów i zastanawiała się, co miałoby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ujrzawszy go, zatrwożyła się na słowa jego, i myślała,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gdy usłyszała, zatrwożyła się na mowę jego i myśliła, jakie by to było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by miało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zatrwożyła się tym słowem i rozważała, co by mogło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Zatrwożyły ją te słowa i zastanawiała się, co mogłoby znaczyć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zmieszała się na te słowa i rozważała, co znaczy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zmieszała się na tę wypowiedź i zastanawiała się, skąd takie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Zaniepokoiły ją te słowa i zaczęła się zastanawiać, co może znaczyć to pozdrowienie.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przestraszyła się na te słowa i zastanawiała się, co może oznaczać to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стривожилася від цих слів і міркувала, що означає це привітання.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zależnie na tym odwzorowanym wniosku została na wskroś zamącona i na wskroś wnioskowała skąd pochodzące oby jest uprzejme przyjęcie to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ona go zobaczyła, zmieszała się na to słowo i rozważała, cóż to było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ją zbiły z tropu jego słowa i zastanawiała się, co ma znaczyć takie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była do głębi poruszona tą wypowiedzią i zaczęła rozważać, co by to mogło być za pozdrowienie.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Oszołomiona Maria zastanawiała się, co miałoby oznaczać takie powitanie.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2024-04-20T10:18:55Z</dcterms:modified>
</cp:coreProperties>
</file>