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24"/>
        <w:gridCol w:w="55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poznałbyś o których zostałeś pouczony słowach bezpieczeństwo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byś mógł się przekonać o wiarygodności* wyłożonych ci słów.**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poznałeś (tych) o (których) zostałeś pouczony, słów niezawodność.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poznałbyś o których zostałeś pouczony słowach bezpieczeństwo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Chcę, abyś miał pewność co do wiarygodności spraw, które ci wyłożono.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nabrał pewności co do tego, czego cię nauczono.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poznał pewność tych rzeczy, których cię nauczono.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poznał prawdę słów tych, których cię nauczono.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się mógł przekonać o całkowitej pewności nauk, których ci udzielono.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upewnił się o prawdziwości nauki, jaką odebrałeś.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nabrał przekonania, że to, czego cię nauczono,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przekonał się o prawdziwości otrzymanego pouczenia.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abyś uzyskał pewność tego, o czym otrzymałeś pouczenie.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abyś nabrał pewności, że to, czego cię nauczono jest prawdą.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przekonał się o prawdziwości tego, czego cię ustnie nauczono.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ти пізнав достовірність і точність науки, якої навчився.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poznałbyś około których zostałeś z góry odźwięczony odwzorowanych wniosków, to zabezpieczenie przed obaleniem.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poznał niezawodność słów o których zostałeś ustnie pouczony.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byś mógł się dowiedzieć, jak dobrze uzasadnione są sprawy, o których cię uczono.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żebyś całkowicie poznał, jak pewne jest to, czego cię ustnie uczono.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był pewien tego, czego się nauczyłeś.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20:31&lt;/x&gt;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Wiara wyrasta z faktów, &lt;x&gt;500 1:46&lt;/x&gt;;&lt;x&gt;500 21:24&lt;/x&gt;; &lt;x&gt;510 17:11-12&lt;/x&gt;.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2024-04-27T04:45:59Z</dcterms:modified>
</cp:coreProperties>
</file>