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mocarzy z tronów,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mocarze z stolic ich, a wywyższył uniżone.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mocarze z stolice, a podwyższył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Strąca władców z tronu, a wywyższa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wywyższył poniżonych,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panujących usunął z tronów, a wywyższył poniżonych;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możnych ze stołków, a małych uczynił wielkimi.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władców z ich tronów, a pokornych wywyższył,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Możnych usunął z tronu,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сильних з престолів і підніс покірних,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Odgórnie zdjął możnowładców od tronów i wywyższył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władców z tronów, a poniżonych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ich tronów, wywyższył pokornych,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tronów zrzucił mocarzy, a wywyższył maluczkich;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Zrzucił z tronu władców, a wywyższył pokornych.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2024-04-25T03:45:26Z</dcterms:modified>
</cp:coreProperties>
</file>