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43"/>
        <w:gridCol w:w="49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Pozostała zaś Mariam z nią jakby miesiące trzy i wróciła do domu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zaś pozostała z nią około trzech miesięcy, po czym wróciła do swojego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Została zaś Mariam z nią jakoś miesiące trzy i wróciła do domu 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Pozostała zaś Mariam z nią jakby miesiące trzy i wróciła do domu jej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2024-04-24T15:18:07Z</dcterms:modified>
</cp:coreProperties>
</file>