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sąsiadów ogarnął lęk i wkrótce całe pogórze Judei rozprawiało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sąsiadów, i po całej górskiej krainie judzkiej rozgłoszone zostały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 sąsiady ich, i po wszystkiej górnej krainie Judzkiej rozgłoszone są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 sąsiady ich, i po wszytkich górach Żydowskiej ziemie rozsławione są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padł na wszystkich ich sąsiadów. W całej górskiej krainie Judei rozpowiadano o tym 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lęk na wszystkich ich sąsiadów, a po całej górskiej krainie judzkiej opowiadano o wszystkich tych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sąsiadów. Po całej górskiej krainie judzkiej opowiadano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padł na wszystkich ich sąsiadów. Po całej górskiej krainie Judei opowiadano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ich sąsiadów strach przeniknął. W całej górzystej krainie judejskiej mówiło się o wszystkich 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Sąsiadów ogarnął lęk, a po całej wyżynie judzkiej opowiadano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sąsiadów i po górach całej Judei opowiadano sobie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страх напав на всіх їхніх сусідів, і в усіх Юдейських землях розповідалося про всі ці події.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aktywnie wrogo na wszystkich strach, tych zadomowionych wokół w nich, i w całej tej górskiej krainie Iudai jako jedno było rozgadywane wszystkie spływające wysłowienia czynu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wszystkich, co z nimi sąsiadowali powstał strach, oraz wszystkie te sprawy były rozpowiadane w całej górnej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sąsiadów zdjął strach; i rozprawiano o tym wszystkim po całej górzystej okolicy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bojaźń ogarnęła wszystkich mieszkających w ich sąsiedztwie; o tym wszystkim zaczęto też mówić po całej górzystej krainie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zebranych ogarnął lęk i podziw, a wiadomość o tym zdarzeniu szybko rozeszła się po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2024-04-19T21:52:56Z</dcterms:modified>
</cp:coreProperties>
</file>