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bezpłodna, a oboje byli już w starszym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niepłodna, i oboje byli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potomstwa, przeto iż Elżbieta była niepłodna, a byli oboje podeszłymi w latach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 syna, przeto iż Elżbieta była niepłodną, a byli oboje podeszłemi we 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niepłodna; oboje zaś już posunęli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Dożyli sędziwego wieku, lecz byli bezdzietni z powodu niepłodności Elżbiety.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oni dziecka,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nie mieli, bo Elżbieta była niepłodna. Oboje byli w podeszłym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Dożyli późnego wieku, ale nie mieli dzieci z powodu bezpłodności Elżbiety.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bo Elżbieta była niepłodna. Oboje zaś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мали вони дитини, бо Єлизавета була неплідна; обоє постарілися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im potomek, że z góry była Elisabet niepłodna i obydwoje postąpiwsi naprzód w dniach swoich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bezpłodna, i oboje byli podeszłymi w swym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dzieci, bo Eliszewa była bezpłodna, a oboje byli posunięci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gdyż Elżbieta była niepłodna, i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dożyli sędziwego wieku, ale nie mieli dzieci, gdyż Elżbieta była bezpłodna.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2024-04-19T05:47:36Z</dcterms:modified>
</cp:coreProperties>
</file>