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0"/>
        <w:gridCol w:w="2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2024-05-06T14:52:08Z</dcterms:modified>
</cp:coreProperties>
</file>