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dzięki trosce może swoje życie przedłużyć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myśląc, może jeden łokieć przydać do wzrostu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martwiąc się, może dołożyć choćby jedną chwilę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troskliwą zapobiegliwością dodać do swojego wzrostu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troskliwe zabieganie może choćby trochę przedłużyć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może dodać do swojego wieku choćby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przy całej swej trosce może przedłużyć chociaż o chwilkę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журячись, зможе додати до свого росту хоч [один]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troszcząc się może na wzrost odpowiadający wiekowi swemu dołożyć do istoty jakiś łokieć?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do swego wzrostu dołożyć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może przez martwienie się dołożyć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2024-05-07T17:59:22Z</dcterms:modified>
</cp:coreProperties>
</file>