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szukajcie co zjedlibyście lub co wypilibyście i nie bądźcie zaniepokojeni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wy przestańcie szukać, co by tu zjeść lub co by tu wypić, i przestańcie się niepokoić.*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nie szukajcie, co zjecie i co wypijecie, i nie bądźcie niespokojni.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szukajcie co zjedlibyście lub co wypilibyście i nie bądźcie zaniepokojeni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2024-05-07T10:02:17Z</dcterms:modified>
</cp:coreProperties>
</file>