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niesie krzyża jego a idzie za Mną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swojego krzyża,* a idzie za Mną,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niesie krzyża swego a idzie za mną, nie może być mym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niesie krzyża jego a idzie za Mną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idzie za Mną, a nie dźwiga swojego krzyża,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niesie swego krzyża, a idzie za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ktokolwiek nie niesie krzyża swego, a idzie za mną,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nosi krzyża swego, a idzie za mną,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swego krzyża, a idzie za Mną,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dźwiga krzyża swojego, a idzie za mną,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swojego krzyża, a idzie za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swojego krzyża i nie idzie za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niesie swojego krzyża, a idzie za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chce iść w moje ślady, a nie dźwiga swojego krzyża,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swego krzyża i nie idzie ze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несе свого хреста і не йде слідом за мною,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nie dźwiga wiadomy stawiany pal należący do siebie samego i (nie) przychodzi do tyłu należącego do mnie,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zniesie swojego krzyża, a idzie za mną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własnego pala do egzekucji, a idzie za mną,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nosi swego pala męki i nie idzie za mną,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ze Mną, nie może być moim uczniem.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16:24&lt;/x&gt;; &lt;x&gt;480 8:34&lt;/x&gt;; &lt;x&gt;490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2024-05-02T23:32:34Z</dcterms:modified>
</cp:coreProperties>
</file>