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tą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spośród was, mając sto owiec, gdy zgubi jedną z nich, nie pozostawia na pustkowiu dziewięćdziesięciu dziewięciu i nie idzie za zgubioną, aż ją znajdzie?*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 człowiek z was mający sto owiec, i zgubiwszy z nich jedną, nie zostawia dziewięćdziesięciu dziewięciu na pustkowiu i wyrusza za zaginioną, aż znajdzie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(tą)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gdy ma sto owiec, a zgubi jedną, nie zostawia na pustkowiu dziewięćdziesięciu dziewięciu i nie szuka zgubionej,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gdy ma sto owiec, a zgubi jedną z nich, nie zostawia dziewięćdziesięciu dziewięciu na pustyni i nie idzie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was człowiek, gdyby miał sto owiec, a straciłby jednę z nich, izali nie zostawia onych dziewięćdziesięciu i dziewięciu na puszczy, a nie idzie za oną, która zginęła, ażby ją znalazł?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człowiek, co ma sto owiec, a jeśliby stracił jednę z nich, izali nie zostawuje dziewiącidziesiąt i dziewiąci na puszczy, a idzie za oną, co zginęła, aż ją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gdy ma sto owiec, a zgubi jedną z nich, nie zostawia dziewięćdziesięciu dziewięciu na pustyni i nie idzie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gdy ma sto owiec, a zgubi jedną z nich, nie pozostawia dziewięćdziesięciu dziewięciu na pustkowiu i nie idzie za zgubioną, aż ją odnajdzie?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mając sto owiec, gdy straci jedną z nich, nie pozostawi dziewięćdziesięciu dziewięciu samych na pastwisku i nie idzie za zaginioną,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„Któż z was, gdy ma sto owiec, a zgubi jedną z nich, nie zostawia dziewięćdziesięciu dziewięciu na pustyni i nie szuka tej zaginionej,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jeśli ktoś z was ma sto owiec i jedną z nich zgubi, nie zostawi na pustyni dziewięćdziesięciu dziewięciu i nie pójdzie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Jeżeli ktoś z was ma sto owiec, a jedna mu zaginie, czy nie zostawi na pustkowiu dziewięćdziesięciu dziewięciu i nie będzie szukał tej zaginionej, dopóki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zgubiwszy jedną ze stu owiec, które posiada, nie zostawia dziewięćdziesięciu dziewięciu na pustyni i nie chodzi za zgubioną, aż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чоловік із вас, маючи сто овець і загубивши одну з них, не лишає дев'яносто дев'ять у пустині та не йде за тією, що загубилася, доки не знайде її?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człowiek z was mający sto owce i odłączywszy przez zatracenie z nich jedną, nie pozostawia z góry na dół te dziewięćdziesiąt dziewięć w opuszczonej okolicy i wyprawia się aktywnie na wiadomą odłączywszą przez zatracenie aż znalazłby 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człowiek, co ma sto owiec, a zgubi jedną z nich, nie zostawia dziewięćdziesięciu dziewięciu na pustkowiu i nie podąża za ową zaginioną,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z was ma sto owiec i zgubi jedną z nich, czy nie zostawia pozostałych dziewięćdziesięciu dziewięciu na pustkowiu i nie idzie szukać zgubionej,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spośród was, gdy ma sto owiec i zgubi jedną z nich, nie pozostawi na pustkowiu dziewięćdziesięciu dziewięciu i nie pójdzie za zagubioną,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z was, mając sto owiec, nie zostawi dziewięćdziesięciu dziewięciu i nie szuka jednej, zaginionej na pustkowiu, tak długo, aż ją znajdzie?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31:10&lt;/x&gt;; &lt;x&gt;330 34:11-16&lt;/x&gt;; &lt;x&gt;470 10:6&lt;/x&gt;; &lt;x&gt;470 15:24&lt;/x&gt;; &lt;x&gt;490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2024-05-09T00:23:54Z</dcterms:modified>
</cp:coreProperties>
</file>