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zaś jest niebu i ziemi przeminąć,* niż upaść jednej kresce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zaś jest, niebu i ziemi przeminąć, niż Prawa jednemu rożkowi* upaść.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2:16&lt;/x&gt;; &lt;x&gt;470 5:31&lt;/x&gt;; &lt;x&gt;480 10:11&lt;/x&gt;; &lt;x&gt;520 7:2&lt;/x&gt;; &lt;x&gt;530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Kresce w literze?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2024-05-02T18:10:30Z</dcterms:modified>
</cp:coreProperties>
</file>